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6464" w14:textId="77777777" w:rsidR="000F3B67" w:rsidRPr="001E520A" w:rsidRDefault="00F003CE" w:rsidP="001E520A">
      <w:pPr>
        <w:pStyle w:val="a5"/>
        <w:shd w:val="clear" w:color="auto" w:fill="auto"/>
        <w:jc w:val="right"/>
        <w:rPr>
          <w:rStyle w:val="20"/>
          <w:b/>
          <w:bCs/>
          <w:i/>
          <w:iCs/>
          <w:color w:val="auto"/>
          <w:sz w:val="28"/>
          <w:szCs w:val="28"/>
        </w:rPr>
      </w:pPr>
      <w:r>
        <w:rPr>
          <w:rStyle w:val="2"/>
          <w:rFonts w:cs="Times New Roman"/>
          <w:b/>
          <w:i/>
          <w:iCs/>
          <w:color w:val="auto"/>
        </w:rPr>
        <w:t>П</w:t>
      </w:r>
      <w:r w:rsidR="005A5C7A" w:rsidRPr="005A5C7A">
        <w:rPr>
          <w:rStyle w:val="2"/>
          <w:rFonts w:cs="Times New Roman"/>
          <w:b/>
          <w:i/>
          <w:iCs/>
          <w:color w:val="auto"/>
        </w:rPr>
        <w:t>риложение № 1</w:t>
      </w:r>
    </w:p>
    <w:p w14:paraId="12661471" w14:textId="77777777" w:rsidR="001E520A" w:rsidRDefault="005A5C7A" w:rsidP="005A5C7A">
      <w:pPr>
        <w:pStyle w:val="a5"/>
        <w:shd w:val="clear" w:color="auto" w:fill="auto"/>
        <w:ind w:firstLine="400"/>
        <w:jc w:val="right"/>
        <w:rPr>
          <w:rStyle w:val="20"/>
          <w:color w:val="auto"/>
          <w:sz w:val="22"/>
          <w:szCs w:val="22"/>
        </w:rPr>
      </w:pPr>
      <w:r>
        <w:rPr>
          <w:rStyle w:val="20"/>
          <w:color w:val="auto"/>
          <w:sz w:val="22"/>
          <w:szCs w:val="22"/>
        </w:rPr>
        <w:t>К Положению о проведении регионального молодежного литературного</w:t>
      </w:r>
      <w:r w:rsidR="001E520A">
        <w:rPr>
          <w:rStyle w:val="20"/>
          <w:color w:val="auto"/>
          <w:sz w:val="22"/>
          <w:szCs w:val="22"/>
        </w:rPr>
        <w:t xml:space="preserve"> </w:t>
      </w:r>
    </w:p>
    <w:p w14:paraId="712AEACB" w14:textId="77777777" w:rsidR="005A5C7A" w:rsidRDefault="001E520A" w:rsidP="005A5C7A">
      <w:pPr>
        <w:pStyle w:val="a5"/>
        <w:shd w:val="clear" w:color="auto" w:fill="auto"/>
        <w:ind w:firstLine="400"/>
        <w:jc w:val="right"/>
        <w:rPr>
          <w:rStyle w:val="20"/>
          <w:color w:val="auto"/>
          <w:sz w:val="22"/>
          <w:szCs w:val="22"/>
        </w:rPr>
      </w:pPr>
      <w:r>
        <w:rPr>
          <w:rStyle w:val="20"/>
          <w:color w:val="auto"/>
          <w:sz w:val="22"/>
          <w:szCs w:val="22"/>
        </w:rPr>
        <w:t>фестиваля-конкурса «ОПЕРЕНИЕ»</w:t>
      </w:r>
    </w:p>
    <w:p w14:paraId="167E7359" w14:textId="77777777" w:rsidR="005A5C7A" w:rsidRPr="005A5C7A" w:rsidRDefault="005A5C7A" w:rsidP="005A5C7A">
      <w:pPr>
        <w:pStyle w:val="a5"/>
        <w:shd w:val="clear" w:color="auto" w:fill="auto"/>
        <w:ind w:firstLine="400"/>
        <w:jc w:val="right"/>
        <w:rPr>
          <w:rStyle w:val="2"/>
          <w:rFonts w:cs="Times New Roman"/>
          <w:bCs/>
          <w:color w:val="auto"/>
          <w:sz w:val="24"/>
          <w:szCs w:val="24"/>
        </w:rPr>
      </w:pPr>
      <w:r w:rsidRPr="005A5C7A">
        <w:rPr>
          <w:rStyle w:val="20"/>
          <w:color w:val="auto"/>
          <w:sz w:val="22"/>
          <w:szCs w:val="22"/>
        </w:rPr>
        <w:t xml:space="preserve">         </w:t>
      </w:r>
    </w:p>
    <w:p w14:paraId="0C1BCBB7" w14:textId="77777777" w:rsidR="005A5C7A" w:rsidRPr="005A5C7A" w:rsidRDefault="005A5C7A" w:rsidP="005A5C7A">
      <w:pPr>
        <w:pStyle w:val="a5"/>
        <w:shd w:val="clear" w:color="auto" w:fill="auto"/>
        <w:ind w:firstLine="400"/>
        <w:jc w:val="right"/>
        <w:rPr>
          <w:rStyle w:val="2"/>
          <w:rFonts w:cs="Times New Roman"/>
          <w:bCs/>
          <w:color w:val="auto"/>
          <w:sz w:val="24"/>
          <w:szCs w:val="24"/>
        </w:rPr>
      </w:pPr>
    </w:p>
    <w:p w14:paraId="2162EFAB" w14:textId="77777777" w:rsidR="005A5C7A" w:rsidRPr="005A5C7A" w:rsidRDefault="005A5C7A" w:rsidP="005A5C7A">
      <w:pPr>
        <w:pStyle w:val="a5"/>
        <w:shd w:val="clear" w:color="auto" w:fill="auto"/>
        <w:ind w:firstLine="400"/>
        <w:jc w:val="right"/>
        <w:rPr>
          <w:rStyle w:val="2"/>
          <w:rFonts w:cs="Times New Roman"/>
          <w:bCs/>
          <w:color w:val="auto"/>
          <w:sz w:val="24"/>
          <w:szCs w:val="24"/>
        </w:rPr>
      </w:pPr>
    </w:p>
    <w:p w14:paraId="6B9131D5" w14:textId="77777777" w:rsidR="005A5C7A" w:rsidRPr="005A5C7A" w:rsidRDefault="005A5C7A" w:rsidP="005A5C7A">
      <w:pPr>
        <w:pStyle w:val="21"/>
        <w:shd w:val="clear" w:color="auto" w:fill="auto"/>
        <w:jc w:val="center"/>
        <w:rPr>
          <w:rStyle w:val="2"/>
          <w:rFonts w:cs="Times New Roman"/>
          <w:b/>
          <w:bCs/>
          <w:color w:val="auto"/>
          <w:sz w:val="28"/>
          <w:szCs w:val="28"/>
        </w:rPr>
      </w:pPr>
      <w:r w:rsidRPr="005A5C7A">
        <w:rPr>
          <w:rStyle w:val="2"/>
          <w:rFonts w:cs="Times New Roman"/>
          <w:b/>
          <w:color w:val="auto"/>
          <w:sz w:val="28"/>
          <w:szCs w:val="28"/>
        </w:rPr>
        <w:t xml:space="preserve">Заявка участника регионального </w:t>
      </w:r>
      <w:r w:rsidR="00C26B19" w:rsidRPr="005A5C7A">
        <w:rPr>
          <w:rStyle w:val="2"/>
          <w:rFonts w:cs="Times New Roman"/>
          <w:b/>
          <w:color w:val="auto"/>
          <w:sz w:val="28"/>
          <w:szCs w:val="28"/>
        </w:rPr>
        <w:t xml:space="preserve">молодежного </w:t>
      </w:r>
    </w:p>
    <w:p w14:paraId="3C31B9DB" w14:textId="77777777" w:rsidR="005A5C7A" w:rsidRPr="005A5C7A" w:rsidRDefault="00C26B19" w:rsidP="005A5C7A">
      <w:pPr>
        <w:pStyle w:val="21"/>
        <w:shd w:val="clear" w:color="auto" w:fill="auto"/>
        <w:jc w:val="center"/>
        <w:rPr>
          <w:rStyle w:val="2"/>
          <w:rFonts w:cs="Times New Roman"/>
          <w:b/>
          <w:bCs/>
          <w:color w:val="auto"/>
          <w:sz w:val="28"/>
          <w:szCs w:val="28"/>
          <w:lang w:eastAsia="en-US"/>
        </w:rPr>
      </w:pPr>
      <w:r>
        <w:rPr>
          <w:rStyle w:val="2"/>
          <w:rFonts w:cs="Times New Roman"/>
          <w:b/>
          <w:color w:val="auto"/>
          <w:sz w:val="28"/>
          <w:szCs w:val="28"/>
        </w:rPr>
        <w:t>л</w:t>
      </w:r>
      <w:r w:rsidRPr="005A5C7A">
        <w:rPr>
          <w:rStyle w:val="2"/>
          <w:rFonts w:cs="Times New Roman"/>
          <w:b/>
          <w:color w:val="auto"/>
          <w:sz w:val="28"/>
          <w:szCs w:val="28"/>
        </w:rPr>
        <w:t>итературного</w:t>
      </w:r>
      <w:r>
        <w:rPr>
          <w:rStyle w:val="2"/>
          <w:rFonts w:cs="Times New Roman"/>
          <w:b/>
          <w:color w:val="auto"/>
          <w:sz w:val="28"/>
          <w:szCs w:val="28"/>
        </w:rPr>
        <w:t xml:space="preserve"> </w:t>
      </w:r>
      <w:r w:rsidR="005A5C7A" w:rsidRPr="005A5C7A">
        <w:rPr>
          <w:rStyle w:val="2"/>
          <w:rFonts w:cs="Times New Roman"/>
          <w:b/>
          <w:color w:val="auto"/>
          <w:sz w:val="28"/>
          <w:szCs w:val="28"/>
        </w:rPr>
        <w:t>фестиваля-конкурса</w:t>
      </w:r>
      <w:r w:rsidR="005A5C7A" w:rsidRPr="005A5C7A">
        <w:rPr>
          <w:rStyle w:val="2"/>
          <w:rFonts w:cs="Times New Roman"/>
          <w:b/>
          <w:color w:val="auto"/>
          <w:sz w:val="28"/>
          <w:szCs w:val="28"/>
        </w:rPr>
        <w:br/>
      </w:r>
      <w:r w:rsidR="005A5C7A" w:rsidRPr="005A5C7A">
        <w:rPr>
          <w:rStyle w:val="2"/>
          <w:rFonts w:cs="Times New Roman"/>
          <w:b/>
          <w:color w:val="auto"/>
          <w:sz w:val="28"/>
          <w:szCs w:val="28"/>
          <w:lang w:eastAsia="en-US"/>
        </w:rPr>
        <w:t>«ОПЕРЕНИЕ»</w:t>
      </w:r>
    </w:p>
    <w:p w14:paraId="5AB3DB9A" w14:textId="77777777" w:rsidR="005A5C7A" w:rsidRPr="005A5C7A" w:rsidRDefault="005A5C7A" w:rsidP="005A5C7A">
      <w:pPr>
        <w:pStyle w:val="21"/>
        <w:shd w:val="clear" w:color="auto" w:fill="auto"/>
        <w:jc w:val="center"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5"/>
        <w:gridCol w:w="5328"/>
      </w:tblGrid>
      <w:tr w:rsidR="005A5C7A" w:rsidRPr="005A5C7A" w14:paraId="0BFE409E" w14:textId="77777777" w:rsidTr="00DE1E3D">
        <w:trPr>
          <w:trHeight w:hRule="exact" w:val="350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0FC8301" w14:textId="77777777" w:rsidR="005A5C7A" w:rsidRPr="005A5C7A" w:rsidRDefault="005A5C7A" w:rsidP="00DE1E3D">
            <w:pPr>
              <w:pStyle w:val="a4"/>
              <w:shd w:val="clear" w:color="auto" w:fill="auto"/>
              <w:rPr>
                <w:color w:val="auto"/>
              </w:rPr>
            </w:pPr>
            <w:r w:rsidRPr="005A5C7A">
              <w:rPr>
                <w:rStyle w:val="a3"/>
                <w:b/>
                <w:color w:val="auto"/>
              </w:rPr>
              <w:t>Фамилия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3A91F5" w14:textId="77777777" w:rsidR="005A5C7A" w:rsidRPr="005A5C7A" w:rsidRDefault="005A5C7A" w:rsidP="00DE1E3D">
            <w:pPr>
              <w:rPr>
                <w:sz w:val="10"/>
                <w:szCs w:val="10"/>
              </w:rPr>
            </w:pPr>
          </w:p>
        </w:tc>
      </w:tr>
      <w:tr w:rsidR="005A5C7A" w:rsidRPr="005A5C7A" w14:paraId="4584C852" w14:textId="77777777" w:rsidTr="00DE1E3D">
        <w:trPr>
          <w:trHeight w:hRule="exact" w:val="331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401B45B" w14:textId="77777777" w:rsidR="005A5C7A" w:rsidRPr="005A5C7A" w:rsidRDefault="005A5C7A" w:rsidP="00DE1E3D">
            <w:pPr>
              <w:pStyle w:val="a4"/>
              <w:shd w:val="clear" w:color="auto" w:fill="auto"/>
              <w:rPr>
                <w:color w:val="auto"/>
              </w:rPr>
            </w:pPr>
            <w:r w:rsidRPr="005A5C7A">
              <w:rPr>
                <w:rStyle w:val="a3"/>
                <w:b/>
                <w:color w:val="auto"/>
              </w:rPr>
              <w:t>Имя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70E16C" w14:textId="77777777" w:rsidR="005A5C7A" w:rsidRPr="005A5C7A" w:rsidRDefault="005A5C7A" w:rsidP="00DE1E3D">
            <w:pPr>
              <w:rPr>
                <w:sz w:val="10"/>
                <w:szCs w:val="10"/>
              </w:rPr>
            </w:pPr>
          </w:p>
        </w:tc>
      </w:tr>
      <w:tr w:rsidR="005A5C7A" w:rsidRPr="005A5C7A" w14:paraId="751E580D" w14:textId="77777777" w:rsidTr="00DE1E3D">
        <w:trPr>
          <w:trHeight w:hRule="exact" w:val="331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205D4B3" w14:textId="77777777" w:rsidR="005A5C7A" w:rsidRPr="005A5C7A" w:rsidRDefault="005A5C7A" w:rsidP="00DE1E3D">
            <w:pPr>
              <w:pStyle w:val="a4"/>
              <w:shd w:val="clear" w:color="auto" w:fill="auto"/>
              <w:rPr>
                <w:color w:val="auto"/>
              </w:rPr>
            </w:pPr>
            <w:r w:rsidRPr="005A5C7A">
              <w:rPr>
                <w:rStyle w:val="a3"/>
                <w:b/>
                <w:color w:val="auto"/>
              </w:rPr>
              <w:t>Отчество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BD8184" w14:textId="77777777" w:rsidR="005A5C7A" w:rsidRPr="005A5C7A" w:rsidRDefault="005A5C7A" w:rsidP="00DE1E3D">
            <w:pPr>
              <w:rPr>
                <w:sz w:val="10"/>
                <w:szCs w:val="10"/>
              </w:rPr>
            </w:pPr>
          </w:p>
        </w:tc>
      </w:tr>
      <w:tr w:rsidR="005A5C7A" w:rsidRPr="005A5C7A" w14:paraId="4F0A349B" w14:textId="77777777" w:rsidTr="00DE1E3D">
        <w:trPr>
          <w:trHeight w:hRule="exact" w:val="648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824E648" w14:textId="77777777" w:rsidR="005A5C7A" w:rsidRPr="005A5C7A" w:rsidRDefault="005A5C7A" w:rsidP="00DE1E3D">
            <w:pPr>
              <w:pStyle w:val="a4"/>
              <w:shd w:val="clear" w:color="auto" w:fill="auto"/>
              <w:rPr>
                <w:color w:val="auto"/>
              </w:rPr>
            </w:pPr>
            <w:r w:rsidRPr="005A5C7A">
              <w:rPr>
                <w:rStyle w:val="a3"/>
                <w:b/>
                <w:color w:val="auto"/>
              </w:rPr>
              <w:t>Дата рождения (число, месяц, год)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A31FDD" w14:textId="77777777" w:rsidR="005A5C7A" w:rsidRPr="005A5C7A" w:rsidRDefault="005A5C7A" w:rsidP="00DE1E3D">
            <w:pPr>
              <w:rPr>
                <w:sz w:val="10"/>
                <w:szCs w:val="10"/>
              </w:rPr>
            </w:pPr>
          </w:p>
        </w:tc>
      </w:tr>
      <w:tr w:rsidR="005A5C7A" w:rsidRPr="005A5C7A" w14:paraId="7C022195" w14:textId="77777777" w:rsidTr="00DE1E3D">
        <w:trPr>
          <w:trHeight w:hRule="exact" w:val="979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590F78C" w14:textId="77777777" w:rsidR="005A5C7A" w:rsidRPr="005A5C7A" w:rsidRDefault="005A5C7A" w:rsidP="00DE1E3D">
            <w:pPr>
              <w:pStyle w:val="a4"/>
              <w:shd w:val="clear" w:color="auto" w:fill="auto"/>
              <w:rPr>
                <w:color w:val="auto"/>
              </w:rPr>
            </w:pPr>
            <w:r w:rsidRPr="005A5C7A">
              <w:rPr>
                <w:rStyle w:val="a3"/>
                <w:b/>
                <w:color w:val="auto"/>
              </w:rPr>
              <w:t>Домашний адрес с индексом, контактные телефоны, электронный адрес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759C83" w14:textId="77777777" w:rsidR="005A5C7A" w:rsidRPr="005A5C7A" w:rsidRDefault="005A5C7A" w:rsidP="00DE1E3D">
            <w:pPr>
              <w:rPr>
                <w:sz w:val="10"/>
                <w:szCs w:val="10"/>
              </w:rPr>
            </w:pPr>
          </w:p>
        </w:tc>
      </w:tr>
      <w:tr w:rsidR="005A5C7A" w:rsidRPr="005A5C7A" w14:paraId="176F8103" w14:textId="77777777" w:rsidTr="00DE1E3D">
        <w:trPr>
          <w:trHeight w:hRule="exact" w:val="979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CF42B8" w14:textId="77777777" w:rsidR="005A5C7A" w:rsidRPr="005A5C7A" w:rsidRDefault="005A5C7A" w:rsidP="00DE1E3D">
            <w:pPr>
              <w:pStyle w:val="a4"/>
              <w:shd w:val="clear" w:color="auto" w:fill="auto"/>
              <w:rPr>
                <w:color w:val="auto"/>
              </w:rPr>
            </w:pPr>
            <w:r w:rsidRPr="005A5C7A">
              <w:rPr>
                <w:rStyle w:val="a3"/>
                <w:b/>
                <w:color w:val="auto"/>
              </w:rPr>
              <w:t>Место учебы (учебное заведение, класс или группа), место работы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3F74C5" w14:textId="77777777" w:rsidR="005A5C7A" w:rsidRPr="005A5C7A" w:rsidRDefault="005A5C7A" w:rsidP="00DE1E3D">
            <w:pPr>
              <w:rPr>
                <w:sz w:val="10"/>
                <w:szCs w:val="10"/>
              </w:rPr>
            </w:pPr>
          </w:p>
        </w:tc>
      </w:tr>
      <w:tr w:rsidR="005A5C7A" w:rsidRPr="005A5C7A" w14:paraId="2F320625" w14:textId="77777777" w:rsidTr="00DE1E3D">
        <w:trPr>
          <w:trHeight w:hRule="exact" w:val="970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BB50298" w14:textId="77777777" w:rsidR="005A5C7A" w:rsidRPr="005A5C7A" w:rsidRDefault="005A5C7A" w:rsidP="00DE1E3D">
            <w:pPr>
              <w:pStyle w:val="a4"/>
              <w:shd w:val="clear" w:color="auto" w:fill="auto"/>
              <w:rPr>
                <w:color w:val="auto"/>
              </w:rPr>
            </w:pPr>
            <w:r w:rsidRPr="005A5C7A">
              <w:rPr>
                <w:rStyle w:val="a3"/>
                <w:b/>
                <w:color w:val="auto"/>
              </w:rPr>
              <w:t>Участие в работе литературной студии (название, ФИО руководителя)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314507" w14:textId="77777777" w:rsidR="005A5C7A" w:rsidRPr="005A5C7A" w:rsidRDefault="005A5C7A" w:rsidP="00DE1E3D">
            <w:pPr>
              <w:rPr>
                <w:sz w:val="10"/>
                <w:szCs w:val="10"/>
              </w:rPr>
            </w:pPr>
          </w:p>
        </w:tc>
      </w:tr>
      <w:tr w:rsidR="003A11DD" w:rsidRPr="005A5C7A" w14:paraId="7D976F4C" w14:textId="77777777" w:rsidTr="000F591F">
        <w:trPr>
          <w:trHeight w:hRule="exact" w:val="1035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D2282CC" w14:textId="77777777" w:rsidR="003A11DD" w:rsidRDefault="003A11DD" w:rsidP="00DE1E3D">
            <w:pPr>
              <w:pStyle w:val="a4"/>
              <w:shd w:val="clear" w:color="auto" w:fill="auto"/>
              <w:rPr>
                <w:rStyle w:val="2"/>
                <w:rFonts w:cs="Times New Roman"/>
                <w:b/>
                <w:color w:val="auto"/>
              </w:rPr>
            </w:pPr>
            <w:r w:rsidRPr="003A11DD">
              <w:rPr>
                <w:rStyle w:val="2"/>
                <w:rFonts w:cs="Times New Roman"/>
                <w:b/>
                <w:color w:val="auto"/>
              </w:rPr>
              <w:t>Участие в литературных фестивалях, конкурсах, семинарах</w:t>
            </w:r>
          </w:p>
          <w:p w14:paraId="20009F48" w14:textId="77777777" w:rsidR="000F591F" w:rsidRDefault="000F591F" w:rsidP="00DE1E3D">
            <w:pPr>
              <w:pStyle w:val="a4"/>
              <w:shd w:val="clear" w:color="auto" w:fill="auto"/>
              <w:rPr>
                <w:rStyle w:val="2"/>
              </w:rPr>
            </w:pPr>
          </w:p>
          <w:p w14:paraId="52EB5875" w14:textId="77777777" w:rsidR="000F591F" w:rsidRPr="003A11DD" w:rsidRDefault="000F591F" w:rsidP="00DE1E3D">
            <w:pPr>
              <w:pStyle w:val="a4"/>
              <w:shd w:val="clear" w:color="auto" w:fill="auto"/>
              <w:rPr>
                <w:rStyle w:val="a3"/>
                <w:b/>
                <w:bCs/>
                <w:color w:val="auto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AD6F66" w14:textId="77777777" w:rsidR="003A11DD" w:rsidRPr="005A5C7A" w:rsidRDefault="003A11DD" w:rsidP="00DE1E3D">
            <w:pPr>
              <w:rPr>
                <w:sz w:val="10"/>
                <w:szCs w:val="10"/>
              </w:rPr>
            </w:pPr>
          </w:p>
        </w:tc>
      </w:tr>
      <w:tr w:rsidR="003A11DD" w:rsidRPr="005A5C7A" w14:paraId="55CD7CF7" w14:textId="77777777" w:rsidTr="000F591F">
        <w:trPr>
          <w:trHeight w:hRule="exact" w:val="992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595AF3F" w14:textId="77777777" w:rsidR="009F623B" w:rsidRDefault="003A11DD" w:rsidP="00DE1E3D">
            <w:pPr>
              <w:pStyle w:val="a4"/>
              <w:shd w:val="clear" w:color="auto" w:fill="auto"/>
              <w:rPr>
                <w:rStyle w:val="2"/>
                <w:rFonts w:cs="Times New Roman"/>
                <w:b/>
                <w:color w:val="auto"/>
              </w:rPr>
            </w:pPr>
            <w:r w:rsidRPr="003A11DD">
              <w:rPr>
                <w:rStyle w:val="2"/>
                <w:rFonts w:cs="Times New Roman"/>
                <w:b/>
                <w:color w:val="auto"/>
              </w:rPr>
              <w:t xml:space="preserve">Перечень публикаций (название произведения, наименование </w:t>
            </w:r>
          </w:p>
          <w:p w14:paraId="4A70C872" w14:textId="77777777" w:rsidR="003A11DD" w:rsidRPr="003A11DD" w:rsidRDefault="003A11DD" w:rsidP="00DE1E3D">
            <w:pPr>
              <w:pStyle w:val="a4"/>
              <w:shd w:val="clear" w:color="auto" w:fill="auto"/>
              <w:rPr>
                <w:rStyle w:val="a3"/>
                <w:b/>
                <w:bCs/>
                <w:color w:val="auto"/>
              </w:rPr>
            </w:pPr>
            <w:r w:rsidRPr="003A11DD">
              <w:rPr>
                <w:rStyle w:val="2"/>
                <w:rFonts w:cs="Times New Roman"/>
                <w:b/>
                <w:color w:val="auto"/>
              </w:rPr>
              <w:t>издания, год издания)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C69EF8" w14:textId="77777777" w:rsidR="003A11DD" w:rsidRPr="005A5C7A" w:rsidRDefault="003A11DD" w:rsidP="00DE1E3D">
            <w:pPr>
              <w:rPr>
                <w:sz w:val="10"/>
                <w:szCs w:val="10"/>
              </w:rPr>
            </w:pPr>
          </w:p>
        </w:tc>
      </w:tr>
      <w:tr w:rsidR="009F623B" w:rsidRPr="005A5C7A" w14:paraId="039CA3B3" w14:textId="77777777" w:rsidTr="009F623B">
        <w:trPr>
          <w:trHeight w:hRule="exact" w:val="651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73FE6A6" w14:textId="77777777" w:rsidR="009F623B" w:rsidRDefault="009F623B" w:rsidP="009F623B">
            <w:pPr>
              <w:pStyle w:val="a4"/>
              <w:shd w:val="clear" w:color="auto" w:fill="auto"/>
              <w:rPr>
                <w:rStyle w:val="2"/>
                <w:rFonts w:cs="Times New Roman"/>
                <w:b/>
                <w:color w:val="auto"/>
              </w:rPr>
            </w:pPr>
            <w:r>
              <w:rPr>
                <w:rStyle w:val="2"/>
                <w:rFonts w:cs="Times New Roman"/>
                <w:b/>
                <w:color w:val="auto"/>
              </w:rPr>
              <w:t>Конкурсная номинация</w:t>
            </w:r>
          </w:p>
          <w:p w14:paraId="79803CC0" w14:textId="77777777" w:rsidR="000F591F" w:rsidRPr="003A11DD" w:rsidRDefault="000F591F" w:rsidP="009F623B">
            <w:pPr>
              <w:pStyle w:val="a4"/>
              <w:shd w:val="clear" w:color="auto" w:fill="auto"/>
              <w:rPr>
                <w:rStyle w:val="2"/>
                <w:rFonts w:cs="Times New Roman"/>
                <w:b/>
                <w:color w:val="auto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A798C5" w14:textId="77777777" w:rsidR="009F623B" w:rsidRPr="005A5C7A" w:rsidRDefault="009F623B" w:rsidP="00DE1E3D">
            <w:pPr>
              <w:rPr>
                <w:sz w:val="10"/>
                <w:szCs w:val="10"/>
              </w:rPr>
            </w:pPr>
          </w:p>
        </w:tc>
      </w:tr>
      <w:tr w:rsidR="005A5C7A" w:rsidRPr="005A5C7A" w14:paraId="66B75CF1" w14:textId="77777777" w:rsidTr="009F623B">
        <w:trPr>
          <w:trHeight w:hRule="exact" w:val="999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B40AD3F" w14:textId="77777777" w:rsidR="009F623B" w:rsidRDefault="009F623B" w:rsidP="009F623B">
            <w:pPr>
              <w:pStyle w:val="a4"/>
              <w:shd w:val="clear" w:color="auto" w:fill="auto"/>
              <w:rPr>
                <w:rStyle w:val="a3"/>
                <w:b/>
                <w:bCs/>
                <w:color w:val="auto"/>
              </w:rPr>
            </w:pPr>
            <w:r>
              <w:rPr>
                <w:rStyle w:val="a3"/>
                <w:b/>
                <w:color w:val="auto"/>
              </w:rPr>
              <w:t>Название работы</w:t>
            </w:r>
          </w:p>
          <w:p w14:paraId="6B430B99" w14:textId="77777777" w:rsidR="000F591F" w:rsidRPr="009F623B" w:rsidRDefault="000F591F" w:rsidP="009F623B">
            <w:pPr>
              <w:pStyle w:val="a4"/>
              <w:shd w:val="clear" w:color="auto" w:fill="auto"/>
              <w:rPr>
                <w:b/>
                <w:color w:val="auto"/>
              </w:rPr>
            </w:pPr>
          </w:p>
          <w:p w14:paraId="0620D1E4" w14:textId="77777777" w:rsidR="009F623B" w:rsidRPr="005A5C7A" w:rsidRDefault="009F623B" w:rsidP="009F623B">
            <w:pPr>
              <w:pStyle w:val="a4"/>
              <w:shd w:val="clear" w:color="auto" w:fill="auto"/>
              <w:ind w:left="720"/>
              <w:rPr>
                <w:color w:val="auto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0BB1F" w14:textId="77777777" w:rsidR="005A5C7A" w:rsidRPr="005A5C7A" w:rsidRDefault="005A5C7A" w:rsidP="00DE1E3D">
            <w:pPr>
              <w:rPr>
                <w:sz w:val="10"/>
                <w:szCs w:val="10"/>
              </w:rPr>
            </w:pPr>
          </w:p>
        </w:tc>
      </w:tr>
    </w:tbl>
    <w:p w14:paraId="23756ABC" w14:textId="77777777" w:rsidR="005A5C7A" w:rsidRPr="005A5C7A" w:rsidRDefault="005A5C7A" w:rsidP="005A5C7A">
      <w:pPr>
        <w:spacing w:after="1179" w:line="1" w:lineRule="exact"/>
      </w:pPr>
    </w:p>
    <w:p w14:paraId="6A8C7853" w14:textId="77777777" w:rsidR="005A5C7A" w:rsidRPr="005A5C7A" w:rsidRDefault="005A5C7A" w:rsidP="005A5C7A">
      <w:pPr>
        <w:pStyle w:val="a5"/>
        <w:shd w:val="clear" w:color="auto" w:fill="auto"/>
        <w:spacing w:after="320"/>
        <w:rPr>
          <w:color w:val="auto"/>
        </w:rPr>
      </w:pPr>
      <w:r w:rsidRPr="005A5C7A">
        <w:rPr>
          <w:rStyle w:val="2"/>
          <w:rFonts w:cs="Times New Roman"/>
          <w:color w:val="auto"/>
        </w:rPr>
        <w:t>С условиями конкурса и возможной публикацией работы согласен.</w:t>
      </w:r>
    </w:p>
    <w:p w14:paraId="29F0F3AD" w14:textId="77777777" w:rsidR="005A5C7A" w:rsidRDefault="005A5C7A">
      <w:pPr>
        <w:pStyle w:val="a5"/>
        <w:shd w:val="clear" w:color="auto" w:fill="auto"/>
        <w:spacing w:after="320"/>
        <w:rPr>
          <w:color w:val="auto"/>
        </w:rPr>
      </w:pPr>
      <w:r w:rsidRPr="005A5C7A">
        <w:rPr>
          <w:rStyle w:val="2"/>
          <w:rFonts w:cs="Times New Roman"/>
          <w:color w:val="auto"/>
        </w:rPr>
        <w:tab/>
        <w:t xml:space="preserve"> (подпись участника)</w:t>
      </w:r>
      <w:r w:rsidR="008E6D3D">
        <w:rPr>
          <w:rStyle w:val="2"/>
          <w:rFonts w:cs="Times New Roman"/>
          <w:color w:val="auto"/>
        </w:rPr>
        <w:t>__________________________________</w:t>
      </w:r>
    </w:p>
    <w:p w14:paraId="1BC1006D" w14:textId="77777777" w:rsidR="003D4895" w:rsidRDefault="003D4895">
      <w:pPr>
        <w:rPr>
          <w:rStyle w:val="2"/>
          <w:rFonts w:cs="Times New Roman"/>
          <w:b/>
          <w:i/>
          <w:iCs/>
          <w:color w:val="auto"/>
        </w:rPr>
      </w:pPr>
      <w:r>
        <w:rPr>
          <w:rStyle w:val="2"/>
          <w:rFonts w:cs="Times New Roman"/>
          <w:b/>
          <w:i/>
          <w:iCs/>
          <w:color w:val="auto"/>
        </w:rPr>
        <w:br w:type="page"/>
      </w:r>
    </w:p>
    <w:p w14:paraId="563A2180" w14:textId="77777777" w:rsidR="002E22B5" w:rsidRPr="005A5C7A" w:rsidRDefault="002E22B5" w:rsidP="002E22B5">
      <w:pPr>
        <w:pStyle w:val="a5"/>
        <w:shd w:val="clear" w:color="auto" w:fill="auto"/>
        <w:jc w:val="right"/>
        <w:rPr>
          <w:rStyle w:val="2"/>
          <w:rFonts w:cs="Times New Roman"/>
          <w:b/>
          <w:bCs/>
          <w:i/>
          <w:iCs/>
          <w:color w:val="auto"/>
        </w:rPr>
      </w:pPr>
      <w:r w:rsidRPr="005A5C7A">
        <w:rPr>
          <w:rStyle w:val="2"/>
          <w:rFonts w:cs="Times New Roman"/>
          <w:b/>
          <w:i/>
          <w:iCs/>
          <w:color w:val="auto"/>
        </w:rPr>
        <w:lastRenderedPageBreak/>
        <w:t xml:space="preserve">Приложение № </w:t>
      </w:r>
      <w:r>
        <w:rPr>
          <w:rStyle w:val="2"/>
          <w:rFonts w:cs="Times New Roman"/>
          <w:b/>
          <w:i/>
          <w:iCs/>
          <w:color w:val="auto"/>
        </w:rPr>
        <w:t>2</w:t>
      </w:r>
    </w:p>
    <w:p w14:paraId="0F24056B" w14:textId="5FD99519" w:rsidR="001E520A" w:rsidRDefault="007B6555" w:rsidP="002E22B5">
      <w:pPr>
        <w:pStyle w:val="a5"/>
        <w:shd w:val="clear" w:color="auto" w:fill="auto"/>
        <w:ind w:firstLine="400"/>
        <w:jc w:val="right"/>
        <w:rPr>
          <w:rStyle w:val="20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4510380" wp14:editId="3AA17A32">
                <wp:simplePos x="0" y="0"/>
                <wp:positionH relativeFrom="margin">
                  <wp:posOffset>3124200</wp:posOffset>
                </wp:positionH>
                <wp:positionV relativeFrom="margin">
                  <wp:posOffset>539750</wp:posOffset>
                </wp:positionV>
                <wp:extent cx="80645" cy="23177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7E696" w14:textId="77777777" w:rsidR="002E22B5" w:rsidRDefault="002E22B5" w:rsidP="002E22B5">
                            <w:pPr>
                              <w:pStyle w:val="a5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103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6pt;margin-top:42.5pt;width:6.35pt;height:18.25pt;z-index:-2516567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" filled="f" stroked="f">
                <v:textbox inset="0,0,0,0">
                  <w:txbxContent>
                    <w:p w14:paraId="2187E696" w14:textId="77777777" w:rsidR="002E22B5" w:rsidRDefault="002E22B5" w:rsidP="002E22B5">
                      <w:pPr>
                        <w:pStyle w:val="a5"/>
                        <w:shd w:val="clear" w:color="auto" w:fill="auto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E22B5">
        <w:rPr>
          <w:rStyle w:val="20"/>
          <w:color w:val="auto"/>
          <w:sz w:val="22"/>
          <w:szCs w:val="22"/>
        </w:rPr>
        <w:t>К Положению о проведении регионального молодежного литературного</w:t>
      </w:r>
      <w:r w:rsidR="001E520A">
        <w:rPr>
          <w:rStyle w:val="20"/>
          <w:color w:val="auto"/>
          <w:sz w:val="22"/>
          <w:szCs w:val="22"/>
        </w:rPr>
        <w:t xml:space="preserve"> </w:t>
      </w:r>
    </w:p>
    <w:p w14:paraId="73F08C25" w14:textId="77777777" w:rsidR="002E22B5" w:rsidRPr="00F923AE" w:rsidRDefault="001E520A" w:rsidP="00F923AE">
      <w:pPr>
        <w:pStyle w:val="a5"/>
        <w:shd w:val="clear" w:color="auto" w:fill="auto"/>
        <w:ind w:firstLine="400"/>
        <w:jc w:val="right"/>
        <w:rPr>
          <w:color w:val="auto"/>
          <w:sz w:val="22"/>
          <w:szCs w:val="22"/>
        </w:rPr>
      </w:pPr>
      <w:r>
        <w:rPr>
          <w:rStyle w:val="20"/>
          <w:color w:val="auto"/>
          <w:sz w:val="22"/>
          <w:szCs w:val="22"/>
        </w:rPr>
        <w:t>фестиваля-конкурса «ОПЕРЕНИЕ»</w:t>
      </w:r>
    </w:p>
    <w:p w14:paraId="6E3D6312" w14:textId="77777777" w:rsidR="00C26B19" w:rsidRPr="00B354E5" w:rsidRDefault="00C26B19" w:rsidP="00C26B19">
      <w:pPr>
        <w:jc w:val="center"/>
        <w:rPr>
          <w:b/>
        </w:rPr>
      </w:pPr>
      <w:r w:rsidRPr="00B354E5">
        <w:rPr>
          <w:b/>
        </w:rPr>
        <w:t>Согласие на обработку персональных данных</w:t>
      </w:r>
    </w:p>
    <w:p w14:paraId="440E9EA7" w14:textId="77777777" w:rsidR="00C26B19" w:rsidRPr="00B354E5" w:rsidRDefault="00C26B19" w:rsidP="00C26B19"/>
    <w:p w14:paraId="7FE942E8" w14:textId="77777777" w:rsidR="00C26B19" w:rsidRPr="00B354E5" w:rsidRDefault="00C26B19" w:rsidP="00C26B19">
      <w:pPr>
        <w:ind w:firstLine="708"/>
      </w:pPr>
      <w:r w:rsidRPr="00B354E5">
        <w:t>Я ___________________________________________________________</w:t>
      </w:r>
    </w:p>
    <w:p w14:paraId="32B8C11B" w14:textId="77777777" w:rsidR="00C26B19" w:rsidRPr="00B354E5" w:rsidRDefault="00C26B19" w:rsidP="00C26B19">
      <w:pPr>
        <w:jc w:val="center"/>
        <w:rPr>
          <w:i/>
        </w:rPr>
      </w:pPr>
      <w:r w:rsidRPr="00B354E5">
        <w:rPr>
          <w:i/>
        </w:rPr>
        <w:t>(ФИО)</w:t>
      </w:r>
    </w:p>
    <w:p w14:paraId="74D50857" w14:textId="77777777" w:rsidR="00C26B19" w:rsidRPr="00B354E5" w:rsidRDefault="00C26B19" w:rsidP="00C26B19">
      <w:r w:rsidRPr="00B354E5">
        <w:t>паспорт серия _______, номер ___________, выдан ______________________</w:t>
      </w:r>
    </w:p>
    <w:p w14:paraId="2BADE226" w14:textId="77777777" w:rsidR="00C26B19" w:rsidRPr="00B354E5" w:rsidRDefault="00C26B19" w:rsidP="00C26B19">
      <w:r w:rsidRPr="00B354E5">
        <w:t xml:space="preserve">                                                                                                                                        (когда и кем выдан)</w:t>
      </w:r>
    </w:p>
    <w:p w14:paraId="48C99F0D" w14:textId="77777777" w:rsidR="00C26B19" w:rsidRPr="00B354E5" w:rsidRDefault="00C26B19" w:rsidP="00C26B19">
      <w:r w:rsidRPr="00B354E5">
        <w:t xml:space="preserve"> _________________________________________________________________,</w:t>
      </w:r>
    </w:p>
    <w:p w14:paraId="79E787FE" w14:textId="77777777" w:rsidR="00C26B19" w:rsidRPr="00B354E5" w:rsidRDefault="00C26B19" w:rsidP="00C26B19">
      <w:r w:rsidRPr="00B354E5">
        <w:t xml:space="preserve">зарегистрирован по </w:t>
      </w:r>
      <w:r w:rsidR="00C77CE4" w:rsidRPr="00B354E5">
        <w:t>адресу: _</w:t>
      </w:r>
      <w:r w:rsidRPr="00B354E5">
        <w:t>__________________________________________</w:t>
      </w:r>
    </w:p>
    <w:p w14:paraId="4259060C" w14:textId="77777777" w:rsidR="00C26B19" w:rsidRPr="00B354E5" w:rsidRDefault="00C26B19" w:rsidP="00C26B19">
      <w:r w:rsidRPr="00B354E5">
        <w:t>______________________________________, _______________ года рождения,</w:t>
      </w:r>
    </w:p>
    <w:p w14:paraId="6C49CE0D" w14:textId="77777777" w:rsidR="00C26B19" w:rsidRPr="00B354E5" w:rsidRDefault="00C26B19" w:rsidP="00C26B19">
      <w:r w:rsidRPr="00B354E5">
        <w:t xml:space="preserve">даю свое согласие на обработку в целях проведения регионального молодежного </w:t>
      </w:r>
      <w:r w:rsidR="008E6D3D" w:rsidRPr="00B354E5">
        <w:t xml:space="preserve">литературного </w:t>
      </w:r>
      <w:r w:rsidRPr="00B354E5">
        <w:t>фестиваля-конкурса «</w:t>
      </w:r>
      <w:r w:rsidR="008E6D3D" w:rsidRPr="00B354E5">
        <w:t>ОПЕРЕНИЕ</w:t>
      </w:r>
      <w:r w:rsidRPr="00B354E5">
        <w:t xml:space="preserve">», относящихся исключительно к перечисленным ниже категориям персональных данных: фамилия, имя, отчество; пол; дата рождения; </w:t>
      </w:r>
      <w:r w:rsidR="00C77CE4" w:rsidRPr="00B354E5">
        <w:t>фотография; тип</w:t>
      </w:r>
      <w:r w:rsidRPr="00B354E5">
        <w:t xml:space="preserve"> документа, удостоверяющего личность; данные документа, удостоверяющего личность; гражданство; образовательная организация; класс.</w:t>
      </w:r>
    </w:p>
    <w:p w14:paraId="6672C4CD" w14:textId="77777777" w:rsidR="00C26B19" w:rsidRPr="00B354E5" w:rsidRDefault="00C26B19" w:rsidP="00C26B19">
      <w:r w:rsidRPr="00B354E5">
        <w:t xml:space="preserve">            Я даю согласие на использование персональных данных исключительно в следующих целях:</w:t>
      </w:r>
    </w:p>
    <w:p w14:paraId="5BF4E4E2" w14:textId="77777777" w:rsidR="00C26B19" w:rsidRPr="00B354E5" w:rsidRDefault="00C26B19" w:rsidP="00C26B19">
      <w:r w:rsidRPr="00B354E5">
        <w:t>- формирования документов по вручению призов, сувениров, памятных подарков;</w:t>
      </w:r>
    </w:p>
    <w:p w14:paraId="5CFD87F8" w14:textId="77777777" w:rsidR="00C26B19" w:rsidRPr="00B354E5" w:rsidRDefault="004F0CA2" w:rsidP="00C26B19">
      <w:r w:rsidRPr="00B354E5">
        <w:t xml:space="preserve">- </w:t>
      </w:r>
      <w:r w:rsidR="00AF5734" w:rsidRPr="00B354E5">
        <w:t>публикации произведений</w:t>
      </w:r>
      <w:r w:rsidR="00C26B19" w:rsidRPr="00B354E5">
        <w:t xml:space="preserve">; </w:t>
      </w:r>
    </w:p>
    <w:p w14:paraId="05561515" w14:textId="77777777" w:rsidR="00C26B19" w:rsidRPr="00B354E5" w:rsidRDefault="00C26B19" w:rsidP="00C26B19">
      <w:r w:rsidRPr="00B354E5">
        <w:t>- сценической интерпретации текстов</w:t>
      </w:r>
      <w:r w:rsidR="00F81030" w:rsidRPr="00B354E5">
        <w:t xml:space="preserve"> в виде перфо</w:t>
      </w:r>
      <w:r w:rsidR="00C77CE4" w:rsidRPr="00B354E5">
        <w:t>манса</w:t>
      </w:r>
      <w:r w:rsidRPr="00B354E5">
        <w:t>;</w:t>
      </w:r>
    </w:p>
    <w:p w14:paraId="52736DE4" w14:textId="77777777" w:rsidR="00C26B19" w:rsidRPr="00B354E5" w:rsidRDefault="00C26B19" w:rsidP="00C26B19">
      <w:r w:rsidRPr="00B354E5">
        <w:t>- размещение на официальном сайте и других средствах массовой инфор</w:t>
      </w:r>
      <w:r w:rsidR="00F81030" w:rsidRPr="00B354E5">
        <w:t>мации на усмотрение организаторов</w:t>
      </w:r>
      <w:r w:rsidRPr="00B354E5">
        <w:t xml:space="preserve"> фестиваля-конкурса.</w:t>
      </w:r>
      <w:r w:rsidR="00F81030" w:rsidRPr="00B354E5">
        <w:t xml:space="preserve"> </w:t>
      </w:r>
    </w:p>
    <w:p w14:paraId="314BA490" w14:textId="77777777" w:rsidR="00C26B19" w:rsidRPr="00B354E5" w:rsidRDefault="00C26B19" w:rsidP="00C26B19">
      <w:r w:rsidRPr="00B354E5">
        <w:t xml:space="preserve">          Настоящее согласие представляется мной на осуществление действий,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14:paraId="3DF4EEE5" w14:textId="77777777" w:rsidR="00C26B19" w:rsidRPr="00B354E5" w:rsidRDefault="00C26B19" w:rsidP="00C26B19">
      <w:r w:rsidRPr="00B354E5">
        <w:t xml:space="preserve">          Я проинформирован, что обработка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14:paraId="787DA513" w14:textId="77777777" w:rsidR="00C26B19" w:rsidRPr="00B354E5" w:rsidRDefault="00C26B19" w:rsidP="00C26B19">
      <w:r w:rsidRPr="00B354E5">
        <w:t xml:space="preserve">         В рамках настоящего согласия обработка персональных данных осуществляется с соблюдением Федерального закона Российской Федерации от 27 июля 2006 г. N 152-ФЗ «О персональных данных».</w:t>
      </w:r>
    </w:p>
    <w:p w14:paraId="0732BA99" w14:textId="77777777" w:rsidR="00C26B19" w:rsidRPr="00B354E5" w:rsidRDefault="00C26B19" w:rsidP="00C26B19">
      <w:r w:rsidRPr="00B354E5">
        <w:t xml:space="preserve">        Настоящее согласие может быть отозвано мной в письменной форме, по почте.</w:t>
      </w:r>
    </w:p>
    <w:p w14:paraId="402D3A40" w14:textId="77777777" w:rsidR="00C26B19" w:rsidRPr="00B354E5" w:rsidRDefault="00C26B19" w:rsidP="00C26B19"/>
    <w:p w14:paraId="22208BB5" w14:textId="77777777" w:rsidR="00C26B19" w:rsidRPr="00B354E5" w:rsidRDefault="00C26B19" w:rsidP="00C26B19"/>
    <w:p w14:paraId="559C6C27" w14:textId="77777777" w:rsidR="00C26B19" w:rsidRPr="00B354E5" w:rsidRDefault="00EA7F59" w:rsidP="00C26B19">
      <w:r>
        <w:t>«____»___________ 2023</w:t>
      </w:r>
      <w:r w:rsidR="00C26B19" w:rsidRPr="00B354E5">
        <w:t xml:space="preserve"> г.          _________________/____________________/</w:t>
      </w:r>
    </w:p>
    <w:p w14:paraId="6CEE065B" w14:textId="77777777" w:rsidR="00C26B19" w:rsidRPr="000127C3" w:rsidRDefault="00C26B19" w:rsidP="000127C3">
      <w:pPr>
        <w:rPr>
          <w:i/>
        </w:rPr>
      </w:pPr>
      <w:r w:rsidRPr="00B354E5">
        <w:rPr>
          <w:i/>
        </w:rPr>
        <w:t xml:space="preserve">                                                        </w:t>
      </w:r>
      <w:r w:rsidR="00F923AE">
        <w:rPr>
          <w:i/>
        </w:rPr>
        <w:t xml:space="preserve">         (Подпись)           </w:t>
      </w:r>
      <w:r w:rsidRPr="00B354E5">
        <w:rPr>
          <w:i/>
        </w:rPr>
        <w:t xml:space="preserve"> </w:t>
      </w:r>
      <w:r w:rsidR="000127C3">
        <w:rPr>
          <w:i/>
        </w:rPr>
        <w:t xml:space="preserve">     (Расшифровка подписи</w:t>
      </w:r>
      <w:r w:rsidR="000127C3">
        <w:rPr>
          <w:sz w:val="26"/>
          <w:szCs w:val="26"/>
        </w:rPr>
        <w:t>)</w:t>
      </w:r>
    </w:p>
    <w:p w14:paraId="0276CA5F" w14:textId="77777777" w:rsidR="00636A63" w:rsidRPr="002038BE" w:rsidRDefault="00636A63" w:rsidP="005D7366">
      <w:pPr>
        <w:pStyle w:val="a5"/>
        <w:shd w:val="clear" w:color="auto" w:fill="auto"/>
        <w:jc w:val="right"/>
        <w:rPr>
          <w:rStyle w:val="2"/>
          <w:rFonts w:cs="Times New Roman"/>
          <w:b/>
          <w:bCs/>
          <w:i/>
          <w:iCs/>
          <w:color w:val="auto"/>
        </w:rPr>
      </w:pPr>
    </w:p>
    <w:p w14:paraId="223E54FD" w14:textId="77777777" w:rsidR="005D7366" w:rsidRPr="005A5C7A" w:rsidRDefault="005D7366" w:rsidP="005D7366">
      <w:pPr>
        <w:pStyle w:val="a5"/>
        <w:shd w:val="clear" w:color="auto" w:fill="auto"/>
        <w:jc w:val="right"/>
        <w:rPr>
          <w:rStyle w:val="2"/>
          <w:rFonts w:cs="Times New Roman"/>
          <w:b/>
          <w:bCs/>
          <w:i/>
          <w:iCs/>
          <w:color w:val="auto"/>
        </w:rPr>
      </w:pPr>
      <w:r w:rsidRPr="005A5C7A">
        <w:rPr>
          <w:rStyle w:val="2"/>
          <w:rFonts w:cs="Times New Roman"/>
          <w:b/>
          <w:i/>
          <w:iCs/>
          <w:color w:val="auto"/>
        </w:rPr>
        <w:t xml:space="preserve">Приложение № </w:t>
      </w:r>
      <w:r w:rsidR="001E520A">
        <w:rPr>
          <w:rStyle w:val="2"/>
          <w:rFonts w:cs="Times New Roman"/>
          <w:b/>
          <w:i/>
          <w:iCs/>
          <w:color w:val="auto"/>
        </w:rPr>
        <w:t>3</w:t>
      </w:r>
    </w:p>
    <w:p w14:paraId="4C4F2369" w14:textId="0784380F" w:rsidR="001E520A" w:rsidRDefault="007B6555" w:rsidP="001073F2">
      <w:pPr>
        <w:pStyle w:val="a5"/>
        <w:shd w:val="clear" w:color="auto" w:fill="auto"/>
        <w:jc w:val="right"/>
        <w:rPr>
          <w:rStyle w:val="20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3002F98" wp14:editId="50B69523">
                <wp:simplePos x="0" y="0"/>
                <wp:positionH relativeFrom="margin">
                  <wp:posOffset>3124200</wp:posOffset>
                </wp:positionH>
                <wp:positionV relativeFrom="margin">
                  <wp:posOffset>539750</wp:posOffset>
                </wp:positionV>
                <wp:extent cx="80645" cy="23177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C8D7B" w14:textId="77777777" w:rsidR="005D7366" w:rsidRDefault="005D7366" w:rsidP="005D7366">
                            <w:pPr>
                              <w:pStyle w:val="a5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02F98" id="Text Box 5" o:spid="_x0000_s1027" type="#_x0000_t202" style="position:absolute;left:0;text-align:left;margin-left:246pt;margin-top:42.5pt;width:6.35pt;height:18.25pt;z-index:-25165977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" filled="f" stroked="f">
                <v:textbox inset="0,0,0,0">
                  <w:txbxContent>
                    <w:p w14:paraId="71EC8D7B" w14:textId="77777777" w:rsidR="005D7366" w:rsidRDefault="005D7366" w:rsidP="005D7366">
                      <w:pPr>
                        <w:pStyle w:val="a5"/>
                        <w:shd w:val="clear" w:color="auto" w:fill="auto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D7366">
        <w:rPr>
          <w:rStyle w:val="20"/>
          <w:color w:val="auto"/>
          <w:sz w:val="22"/>
          <w:szCs w:val="22"/>
        </w:rPr>
        <w:t xml:space="preserve">К Положению о проведении регионального молодежного литературного </w:t>
      </w:r>
    </w:p>
    <w:p w14:paraId="06249411" w14:textId="77777777" w:rsidR="00EA7F59" w:rsidRPr="00CC6E0A" w:rsidRDefault="00EA7F59"/>
    <w:sectPr w:rsidR="00EA7F59" w:rsidRPr="00CC6E0A" w:rsidSect="006E30D3">
      <w:pgSz w:w="11900" w:h="16840"/>
      <w:pgMar w:top="964" w:right="714" w:bottom="844" w:left="1294" w:header="536" w:footer="41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E373" w14:textId="77777777" w:rsidR="00B7611C" w:rsidRDefault="00B7611C">
      <w:r>
        <w:separator/>
      </w:r>
    </w:p>
  </w:endnote>
  <w:endnote w:type="continuationSeparator" w:id="0">
    <w:p w14:paraId="55CE6FC3" w14:textId="77777777" w:rsidR="00B7611C" w:rsidRDefault="00B7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EE236" w14:textId="77777777" w:rsidR="00B7611C" w:rsidRDefault="00B7611C">
      <w:r>
        <w:separator/>
      </w:r>
    </w:p>
  </w:footnote>
  <w:footnote w:type="continuationSeparator" w:id="0">
    <w:p w14:paraId="6211AC2B" w14:textId="77777777" w:rsidR="00B7611C" w:rsidRDefault="00B76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747474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747474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747474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747474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747474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747474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747474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747474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747474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777777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777777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777777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777777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777777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777777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777777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777777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777777"/>
        <w:spacing w:val="0"/>
        <w:w w:val="100"/>
        <w:position w:val="0"/>
        <w:sz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818181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818181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818181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818181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818181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818181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818181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818181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818181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7A7A7A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7A7A7A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7A7A7A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7A7A7A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7A7A7A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7A7A7A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7A7A7A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7A7A7A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7A7A7A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747474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747474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747474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747474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747474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747474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747474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747474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747474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02078FD"/>
    <w:multiLevelType w:val="multilevel"/>
    <w:tmpl w:val="A8847B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6" w15:restartNumberingAfterBreak="0">
    <w:nsid w:val="01B078C2"/>
    <w:multiLevelType w:val="hybridMultilevel"/>
    <w:tmpl w:val="AF20C96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35A49FE"/>
    <w:multiLevelType w:val="multilevel"/>
    <w:tmpl w:val="F946B8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C9435B4"/>
    <w:multiLevelType w:val="multilevel"/>
    <w:tmpl w:val="F946B8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0DCF7D35"/>
    <w:multiLevelType w:val="hybridMultilevel"/>
    <w:tmpl w:val="641A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3B7EA2"/>
    <w:multiLevelType w:val="multilevel"/>
    <w:tmpl w:val="A72AA4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6FC7AEF"/>
    <w:multiLevelType w:val="hybridMultilevel"/>
    <w:tmpl w:val="0210658C"/>
    <w:lvl w:ilvl="0" w:tplc="BFAA61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B70A75"/>
    <w:multiLevelType w:val="multilevel"/>
    <w:tmpl w:val="E9BEC41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3" w15:restartNumberingAfterBreak="0">
    <w:nsid w:val="19DE0120"/>
    <w:multiLevelType w:val="multilevel"/>
    <w:tmpl w:val="3EA25BF8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1C53422A"/>
    <w:multiLevelType w:val="multilevel"/>
    <w:tmpl w:val="1CDED8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1CA514F8"/>
    <w:multiLevelType w:val="multilevel"/>
    <w:tmpl w:val="2AAA01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ED460E7"/>
    <w:multiLevelType w:val="multilevel"/>
    <w:tmpl w:val="8B9209D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6153DBB"/>
    <w:multiLevelType w:val="hybridMultilevel"/>
    <w:tmpl w:val="B1CAFECC"/>
    <w:lvl w:ilvl="0" w:tplc="BFAA61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5F58A2"/>
    <w:multiLevelType w:val="hybridMultilevel"/>
    <w:tmpl w:val="AA8C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98924DB"/>
    <w:multiLevelType w:val="multilevel"/>
    <w:tmpl w:val="04022E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A053061"/>
    <w:multiLevelType w:val="multilevel"/>
    <w:tmpl w:val="7D86FEF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2B4831F6"/>
    <w:multiLevelType w:val="hybridMultilevel"/>
    <w:tmpl w:val="41F6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FE71AA"/>
    <w:multiLevelType w:val="hybridMultilevel"/>
    <w:tmpl w:val="28385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D0D22"/>
    <w:multiLevelType w:val="hybridMultilevel"/>
    <w:tmpl w:val="0210658C"/>
    <w:lvl w:ilvl="0" w:tplc="BFAA61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917C8A"/>
    <w:multiLevelType w:val="multilevel"/>
    <w:tmpl w:val="0B7AB1F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49D12377"/>
    <w:multiLevelType w:val="multilevel"/>
    <w:tmpl w:val="6A3E444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4EB53937"/>
    <w:multiLevelType w:val="multilevel"/>
    <w:tmpl w:val="55D68A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7" w15:restartNumberingAfterBreak="0">
    <w:nsid w:val="55AC5C5E"/>
    <w:multiLevelType w:val="hybridMultilevel"/>
    <w:tmpl w:val="F830F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854C1"/>
    <w:multiLevelType w:val="multilevel"/>
    <w:tmpl w:val="5B821AE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B9F3100"/>
    <w:multiLevelType w:val="hybridMultilevel"/>
    <w:tmpl w:val="0210658C"/>
    <w:lvl w:ilvl="0" w:tplc="BFAA61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92618C3"/>
    <w:multiLevelType w:val="multilevel"/>
    <w:tmpl w:val="66D4463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B672033"/>
    <w:multiLevelType w:val="multilevel"/>
    <w:tmpl w:val="EFA2CA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2" w15:restartNumberingAfterBreak="0">
    <w:nsid w:val="71B0429A"/>
    <w:multiLevelType w:val="multilevel"/>
    <w:tmpl w:val="8B9209D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56F00CC"/>
    <w:multiLevelType w:val="multilevel"/>
    <w:tmpl w:val="77706C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 w16cid:durableId="456459452">
    <w:abstractNumId w:val="0"/>
  </w:num>
  <w:num w:numId="2" w16cid:durableId="1224102465">
    <w:abstractNumId w:val="1"/>
  </w:num>
  <w:num w:numId="3" w16cid:durableId="91511658">
    <w:abstractNumId w:val="2"/>
  </w:num>
  <w:num w:numId="4" w16cid:durableId="1961915042">
    <w:abstractNumId w:val="3"/>
  </w:num>
  <w:num w:numId="5" w16cid:durableId="2039507304">
    <w:abstractNumId w:val="4"/>
  </w:num>
  <w:num w:numId="6" w16cid:durableId="418329736">
    <w:abstractNumId w:val="9"/>
  </w:num>
  <w:num w:numId="7" w16cid:durableId="1134130634">
    <w:abstractNumId w:val="6"/>
  </w:num>
  <w:num w:numId="8" w16cid:durableId="1286232380">
    <w:abstractNumId w:val="18"/>
  </w:num>
  <w:num w:numId="9" w16cid:durableId="552157102">
    <w:abstractNumId w:val="20"/>
  </w:num>
  <w:num w:numId="10" w16cid:durableId="1652905724">
    <w:abstractNumId w:val="28"/>
  </w:num>
  <w:num w:numId="11" w16cid:durableId="276908848">
    <w:abstractNumId w:val="25"/>
  </w:num>
  <w:num w:numId="12" w16cid:durableId="1186793793">
    <w:abstractNumId w:val="30"/>
  </w:num>
  <w:num w:numId="13" w16cid:durableId="1151673407">
    <w:abstractNumId w:val="13"/>
  </w:num>
  <w:num w:numId="14" w16cid:durableId="1149592170">
    <w:abstractNumId w:val="23"/>
  </w:num>
  <w:num w:numId="15" w16cid:durableId="1205756784">
    <w:abstractNumId w:val="8"/>
  </w:num>
  <w:num w:numId="16" w16cid:durableId="504442167">
    <w:abstractNumId w:val="14"/>
  </w:num>
  <w:num w:numId="17" w16cid:durableId="209271966">
    <w:abstractNumId w:val="10"/>
  </w:num>
  <w:num w:numId="18" w16cid:durableId="2075278848">
    <w:abstractNumId w:val="19"/>
  </w:num>
  <w:num w:numId="19" w16cid:durableId="446198900">
    <w:abstractNumId w:val="24"/>
  </w:num>
  <w:num w:numId="20" w16cid:durableId="1415473242">
    <w:abstractNumId w:val="22"/>
  </w:num>
  <w:num w:numId="21" w16cid:durableId="1221668330">
    <w:abstractNumId w:val="32"/>
  </w:num>
  <w:num w:numId="22" w16cid:durableId="1735742040">
    <w:abstractNumId w:val="16"/>
  </w:num>
  <w:num w:numId="23" w16cid:durableId="884096184">
    <w:abstractNumId w:val="31"/>
  </w:num>
  <w:num w:numId="24" w16cid:durableId="1580553770">
    <w:abstractNumId w:val="7"/>
  </w:num>
  <w:num w:numId="25" w16cid:durableId="777599788">
    <w:abstractNumId w:val="26"/>
  </w:num>
  <w:num w:numId="26" w16cid:durableId="1789623038">
    <w:abstractNumId w:val="5"/>
  </w:num>
  <w:num w:numId="27" w16cid:durableId="1163162781">
    <w:abstractNumId w:val="15"/>
  </w:num>
  <w:num w:numId="28" w16cid:durableId="1427387576">
    <w:abstractNumId w:val="33"/>
  </w:num>
  <w:num w:numId="29" w16cid:durableId="117527849">
    <w:abstractNumId w:val="12"/>
  </w:num>
  <w:num w:numId="30" w16cid:durableId="1882086736">
    <w:abstractNumId w:val="21"/>
  </w:num>
  <w:num w:numId="31" w16cid:durableId="287442434">
    <w:abstractNumId w:val="27"/>
  </w:num>
  <w:num w:numId="32" w16cid:durableId="1922178128">
    <w:abstractNumId w:val="17"/>
  </w:num>
  <w:num w:numId="33" w16cid:durableId="1519733418">
    <w:abstractNumId w:val="11"/>
  </w:num>
  <w:num w:numId="34" w16cid:durableId="206355178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28"/>
    <w:rsid w:val="000102EC"/>
    <w:rsid w:val="00012568"/>
    <w:rsid w:val="000127C3"/>
    <w:rsid w:val="000177FD"/>
    <w:rsid w:val="000213EA"/>
    <w:rsid w:val="00052854"/>
    <w:rsid w:val="000548EE"/>
    <w:rsid w:val="00064EC8"/>
    <w:rsid w:val="0006728B"/>
    <w:rsid w:val="00070C49"/>
    <w:rsid w:val="00071484"/>
    <w:rsid w:val="000837E4"/>
    <w:rsid w:val="00083BB5"/>
    <w:rsid w:val="000873EE"/>
    <w:rsid w:val="000A37CF"/>
    <w:rsid w:val="000C2265"/>
    <w:rsid w:val="000C23D8"/>
    <w:rsid w:val="000C4EAA"/>
    <w:rsid w:val="000D1DA8"/>
    <w:rsid w:val="000E4E13"/>
    <w:rsid w:val="000F168D"/>
    <w:rsid w:val="000F39B7"/>
    <w:rsid w:val="000F3B67"/>
    <w:rsid w:val="000F49BB"/>
    <w:rsid w:val="000F591F"/>
    <w:rsid w:val="001073F2"/>
    <w:rsid w:val="00131E5A"/>
    <w:rsid w:val="00134651"/>
    <w:rsid w:val="00135648"/>
    <w:rsid w:val="0013725B"/>
    <w:rsid w:val="00141FDC"/>
    <w:rsid w:val="00150914"/>
    <w:rsid w:val="00171B94"/>
    <w:rsid w:val="00192A87"/>
    <w:rsid w:val="00195A02"/>
    <w:rsid w:val="001A6F78"/>
    <w:rsid w:val="001B509F"/>
    <w:rsid w:val="001B5F60"/>
    <w:rsid w:val="001E520A"/>
    <w:rsid w:val="001F3CA4"/>
    <w:rsid w:val="001F50E1"/>
    <w:rsid w:val="002038BE"/>
    <w:rsid w:val="002059FD"/>
    <w:rsid w:val="00206F9E"/>
    <w:rsid w:val="0021139D"/>
    <w:rsid w:val="00223A74"/>
    <w:rsid w:val="00233D51"/>
    <w:rsid w:val="002365B0"/>
    <w:rsid w:val="002500D3"/>
    <w:rsid w:val="0025363F"/>
    <w:rsid w:val="0025598E"/>
    <w:rsid w:val="0027011C"/>
    <w:rsid w:val="00273790"/>
    <w:rsid w:val="00291CB7"/>
    <w:rsid w:val="002B4AD8"/>
    <w:rsid w:val="002D2D41"/>
    <w:rsid w:val="002D400B"/>
    <w:rsid w:val="002D6D29"/>
    <w:rsid w:val="002E22B5"/>
    <w:rsid w:val="002E7FF6"/>
    <w:rsid w:val="002F7A1E"/>
    <w:rsid w:val="00305D43"/>
    <w:rsid w:val="00311F53"/>
    <w:rsid w:val="003178EE"/>
    <w:rsid w:val="00322978"/>
    <w:rsid w:val="00333A44"/>
    <w:rsid w:val="00340245"/>
    <w:rsid w:val="00341650"/>
    <w:rsid w:val="00350D78"/>
    <w:rsid w:val="00367328"/>
    <w:rsid w:val="003755D6"/>
    <w:rsid w:val="00377797"/>
    <w:rsid w:val="00384F61"/>
    <w:rsid w:val="00392FE0"/>
    <w:rsid w:val="00395594"/>
    <w:rsid w:val="003A0D2E"/>
    <w:rsid w:val="003A11DD"/>
    <w:rsid w:val="003A121E"/>
    <w:rsid w:val="003B7CDD"/>
    <w:rsid w:val="003D4895"/>
    <w:rsid w:val="003D4FC3"/>
    <w:rsid w:val="003D5298"/>
    <w:rsid w:val="003E5D1F"/>
    <w:rsid w:val="003F2F07"/>
    <w:rsid w:val="004079BC"/>
    <w:rsid w:val="00414AD4"/>
    <w:rsid w:val="00420FEC"/>
    <w:rsid w:val="00421673"/>
    <w:rsid w:val="00421D9B"/>
    <w:rsid w:val="00422A17"/>
    <w:rsid w:val="00432467"/>
    <w:rsid w:val="00435ECA"/>
    <w:rsid w:val="00444254"/>
    <w:rsid w:val="00463CEA"/>
    <w:rsid w:val="004875D1"/>
    <w:rsid w:val="004A13C0"/>
    <w:rsid w:val="004B3F55"/>
    <w:rsid w:val="004B539C"/>
    <w:rsid w:val="004C7546"/>
    <w:rsid w:val="004D22F0"/>
    <w:rsid w:val="004D35B7"/>
    <w:rsid w:val="004F0CA2"/>
    <w:rsid w:val="005010E4"/>
    <w:rsid w:val="005116B7"/>
    <w:rsid w:val="005146AE"/>
    <w:rsid w:val="005231FF"/>
    <w:rsid w:val="005248AE"/>
    <w:rsid w:val="00536210"/>
    <w:rsid w:val="00541117"/>
    <w:rsid w:val="00546ABF"/>
    <w:rsid w:val="00553A0E"/>
    <w:rsid w:val="00561319"/>
    <w:rsid w:val="00575DBD"/>
    <w:rsid w:val="00580177"/>
    <w:rsid w:val="00584C5A"/>
    <w:rsid w:val="0058518F"/>
    <w:rsid w:val="00594BC0"/>
    <w:rsid w:val="005A0002"/>
    <w:rsid w:val="005A5C7A"/>
    <w:rsid w:val="005B68AA"/>
    <w:rsid w:val="005D7366"/>
    <w:rsid w:val="005E4BC5"/>
    <w:rsid w:val="005F7C77"/>
    <w:rsid w:val="0060123F"/>
    <w:rsid w:val="006036BB"/>
    <w:rsid w:val="006231C3"/>
    <w:rsid w:val="00627412"/>
    <w:rsid w:val="00636A63"/>
    <w:rsid w:val="006531AC"/>
    <w:rsid w:val="006531C7"/>
    <w:rsid w:val="00664ABA"/>
    <w:rsid w:val="006707AC"/>
    <w:rsid w:val="00695AAE"/>
    <w:rsid w:val="00696C18"/>
    <w:rsid w:val="006A35A4"/>
    <w:rsid w:val="006C08FC"/>
    <w:rsid w:val="006E30D3"/>
    <w:rsid w:val="006E6836"/>
    <w:rsid w:val="0070090E"/>
    <w:rsid w:val="0070395C"/>
    <w:rsid w:val="007205C2"/>
    <w:rsid w:val="0072236D"/>
    <w:rsid w:val="007254FB"/>
    <w:rsid w:val="0074582E"/>
    <w:rsid w:val="00757F6D"/>
    <w:rsid w:val="007619C8"/>
    <w:rsid w:val="007714F6"/>
    <w:rsid w:val="00773ED5"/>
    <w:rsid w:val="0077681E"/>
    <w:rsid w:val="00776E81"/>
    <w:rsid w:val="00796347"/>
    <w:rsid w:val="007A0397"/>
    <w:rsid w:val="007A6B44"/>
    <w:rsid w:val="007A7C5C"/>
    <w:rsid w:val="007B07E1"/>
    <w:rsid w:val="007B2F59"/>
    <w:rsid w:val="007B3808"/>
    <w:rsid w:val="007B5CB9"/>
    <w:rsid w:val="007B6555"/>
    <w:rsid w:val="007D23CE"/>
    <w:rsid w:val="007D35D1"/>
    <w:rsid w:val="007D3698"/>
    <w:rsid w:val="007E619C"/>
    <w:rsid w:val="007E7486"/>
    <w:rsid w:val="007F629C"/>
    <w:rsid w:val="00801AB2"/>
    <w:rsid w:val="00803E76"/>
    <w:rsid w:val="0080786F"/>
    <w:rsid w:val="00814AD5"/>
    <w:rsid w:val="00834015"/>
    <w:rsid w:val="0085141F"/>
    <w:rsid w:val="008522E0"/>
    <w:rsid w:val="00860031"/>
    <w:rsid w:val="008746CE"/>
    <w:rsid w:val="008813C9"/>
    <w:rsid w:val="00886B9A"/>
    <w:rsid w:val="00896AB3"/>
    <w:rsid w:val="008A30F1"/>
    <w:rsid w:val="008A45F9"/>
    <w:rsid w:val="008B0EDD"/>
    <w:rsid w:val="008B3353"/>
    <w:rsid w:val="008B7E5B"/>
    <w:rsid w:val="008C2599"/>
    <w:rsid w:val="008C5499"/>
    <w:rsid w:val="008C695D"/>
    <w:rsid w:val="008E00A5"/>
    <w:rsid w:val="008E2FE4"/>
    <w:rsid w:val="008E3D54"/>
    <w:rsid w:val="008E4575"/>
    <w:rsid w:val="008E5F85"/>
    <w:rsid w:val="008E6854"/>
    <w:rsid w:val="008E6D3D"/>
    <w:rsid w:val="009002F0"/>
    <w:rsid w:val="00911401"/>
    <w:rsid w:val="00911E7E"/>
    <w:rsid w:val="00914433"/>
    <w:rsid w:val="00930F5D"/>
    <w:rsid w:val="009354B1"/>
    <w:rsid w:val="00941A98"/>
    <w:rsid w:val="009461BB"/>
    <w:rsid w:val="00955330"/>
    <w:rsid w:val="00977CFA"/>
    <w:rsid w:val="00987F3E"/>
    <w:rsid w:val="00992C71"/>
    <w:rsid w:val="00993C9A"/>
    <w:rsid w:val="009A6461"/>
    <w:rsid w:val="009B564B"/>
    <w:rsid w:val="009B6744"/>
    <w:rsid w:val="009C5875"/>
    <w:rsid w:val="009D17CE"/>
    <w:rsid w:val="009E3BEC"/>
    <w:rsid w:val="009E7248"/>
    <w:rsid w:val="009F623B"/>
    <w:rsid w:val="00A16FA5"/>
    <w:rsid w:val="00A2145C"/>
    <w:rsid w:val="00A311F0"/>
    <w:rsid w:val="00A4137E"/>
    <w:rsid w:val="00A42DEC"/>
    <w:rsid w:val="00A439E5"/>
    <w:rsid w:val="00A441D5"/>
    <w:rsid w:val="00A55CC9"/>
    <w:rsid w:val="00A672B7"/>
    <w:rsid w:val="00A715F7"/>
    <w:rsid w:val="00A819A0"/>
    <w:rsid w:val="00AA1177"/>
    <w:rsid w:val="00AA665C"/>
    <w:rsid w:val="00AA72B5"/>
    <w:rsid w:val="00AB2563"/>
    <w:rsid w:val="00AB687C"/>
    <w:rsid w:val="00AC18A7"/>
    <w:rsid w:val="00AC40FC"/>
    <w:rsid w:val="00AC52AB"/>
    <w:rsid w:val="00AC777B"/>
    <w:rsid w:val="00AD2297"/>
    <w:rsid w:val="00AE3C6D"/>
    <w:rsid w:val="00AE780E"/>
    <w:rsid w:val="00AE7C1D"/>
    <w:rsid w:val="00AF5734"/>
    <w:rsid w:val="00AF6FBC"/>
    <w:rsid w:val="00B0342E"/>
    <w:rsid w:val="00B059B1"/>
    <w:rsid w:val="00B1007A"/>
    <w:rsid w:val="00B15E77"/>
    <w:rsid w:val="00B1744F"/>
    <w:rsid w:val="00B17A8A"/>
    <w:rsid w:val="00B24CF4"/>
    <w:rsid w:val="00B354E5"/>
    <w:rsid w:val="00B4486E"/>
    <w:rsid w:val="00B454A1"/>
    <w:rsid w:val="00B47105"/>
    <w:rsid w:val="00B6438F"/>
    <w:rsid w:val="00B7611C"/>
    <w:rsid w:val="00B84127"/>
    <w:rsid w:val="00B87FAE"/>
    <w:rsid w:val="00BB7302"/>
    <w:rsid w:val="00BD6620"/>
    <w:rsid w:val="00BE1C6F"/>
    <w:rsid w:val="00BE3A6F"/>
    <w:rsid w:val="00BF020A"/>
    <w:rsid w:val="00BF20AC"/>
    <w:rsid w:val="00C12DB4"/>
    <w:rsid w:val="00C13BCD"/>
    <w:rsid w:val="00C14879"/>
    <w:rsid w:val="00C17A5E"/>
    <w:rsid w:val="00C17D1B"/>
    <w:rsid w:val="00C26B19"/>
    <w:rsid w:val="00C30604"/>
    <w:rsid w:val="00C30C0B"/>
    <w:rsid w:val="00C31DF8"/>
    <w:rsid w:val="00C3415C"/>
    <w:rsid w:val="00C3745B"/>
    <w:rsid w:val="00C53E25"/>
    <w:rsid w:val="00C6380F"/>
    <w:rsid w:val="00C669F2"/>
    <w:rsid w:val="00C77CE4"/>
    <w:rsid w:val="00C82ED9"/>
    <w:rsid w:val="00C83EA9"/>
    <w:rsid w:val="00C84A01"/>
    <w:rsid w:val="00C87384"/>
    <w:rsid w:val="00C9357A"/>
    <w:rsid w:val="00C94433"/>
    <w:rsid w:val="00C969AB"/>
    <w:rsid w:val="00C97D3C"/>
    <w:rsid w:val="00CB4894"/>
    <w:rsid w:val="00CC3196"/>
    <w:rsid w:val="00CC6E0A"/>
    <w:rsid w:val="00CD66C6"/>
    <w:rsid w:val="00CD6FFD"/>
    <w:rsid w:val="00CE3B68"/>
    <w:rsid w:val="00D045A2"/>
    <w:rsid w:val="00D204A8"/>
    <w:rsid w:val="00D22C57"/>
    <w:rsid w:val="00D230E7"/>
    <w:rsid w:val="00D30CA7"/>
    <w:rsid w:val="00D65E00"/>
    <w:rsid w:val="00D771C0"/>
    <w:rsid w:val="00D810D7"/>
    <w:rsid w:val="00D902B4"/>
    <w:rsid w:val="00D93B2B"/>
    <w:rsid w:val="00D97677"/>
    <w:rsid w:val="00DA00D9"/>
    <w:rsid w:val="00DA28B2"/>
    <w:rsid w:val="00DA2B75"/>
    <w:rsid w:val="00DA62DD"/>
    <w:rsid w:val="00DB63F5"/>
    <w:rsid w:val="00DB7B4D"/>
    <w:rsid w:val="00DE1E3D"/>
    <w:rsid w:val="00DE2296"/>
    <w:rsid w:val="00DF4B23"/>
    <w:rsid w:val="00DF75C8"/>
    <w:rsid w:val="00E04E0D"/>
    <w:rsid w:val="00E070AB"/>
    <w:rsid w:val="00E102D1"/>
    <w:rsid w:val="00E10D89"/>
    <w:rsid w:val="00E2165B"/>
    <w:rsid w:val="00E3654E"/>
    <w:rsid w:val="00E370D3"/>
    <w:rsid w:val="00E446D8"/>
    <w:rsid w:val="00E51D64"/>
    <w:rsid w:val="00E5372D"/>
    <w:rsid w:val="00E54D5C"/>
    <w:rsid w:val="00E6163D"/>
    <w:rsid w:val="00E66A4B"/>
    <w:rsid w:val="00E7409E"/>
    <w:rsid w:val="00E76613"/>
    <w:rsid w:val="00EA4118"/>
    <w:rsid w:val="00EA4AA5"/>
    <w:rsid w:val="00EA7F59"/>
    <w:rsid w:val="00EC0656"/>
    <w:rsid w:val="00EC290E"/>
    <w:rsid w:val="00EC61E1"/>
    <w:rsid w:val="00EC6B2B"/>
    <w:rsid w:val="00F003CE"/>
    <w:rsid w:val="00F22EDA"/>
    <w:rsid w:val="00F273FD"/>
    <w:rsid w:val="00F413B8"/>
    <w:rsid w:val="00F42170"/>
    <w:rsid w:val="00F4537F"/>
    <w:rsid w:val="00F609CE"/>
    <w:rsid w:val="00F63983"/>
    <w:rsid w:val="00F81030"/>
    <w:rsid w:val="00F923AE"/>
    <w:rsid w:val="00FB18FD"/>
    <w:rsid w:val="00FD2E2D"/>
    <w:rsid w:val="00FE0CBB"/>
    <w:rsid w:val="00FE1877"/>
    <w:rsid w:val="00FE1FB4"/>
    <w:rsid w:val="00FE50C5"/>
    <w:rsid w:val="00FE6778"/>
    <w:rsid w:val="00FF1736"/>
    <w:rsid w:val="00FF682B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99456A8"/>
  <w15:docId w15:val="{33530BC0-2BD7-4735-B0CD-450932AA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Знак2"/>
    <w:basedOn w:val="a0"/>
    <w:uiPriority w:val="99"/>
    <w:semiHidden/>
    <w:rsid w:val="00DA28B2"/>
    <w:rPr>
      <w:rFonts w:cs="Microsoft Sans Serif"/>
      <w:color w:val="000000"/>
    </w:rPr>
  </w:style>
  <w:style w:type="character" w:customStyle="1" w:styleId="1">
    <w:name w:val="Заголовок №1_"/>
    <w:basedOn w:val="a0"/>
    <w:link w:val="10"/>
    <w:uiPriority w:val="99"/>
    <w:locked/>
    <w:rsid w:val="00DA28B2"/>
    <w:rPr>
      <w:rFonts w:ascii="Times New Roman" w:hAnsi="Times New Roman" w:cs="Times New Roman"/>
      <w:b/>
      <w:bCs/>
      <w:color w:val="747474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sid w:val="00DA28B2"/>
    <w:rPr>
      <w:rFonts w:ascii="Times New Roman" w:hAnsi="Times New Roman" w:cs="Times New Roman"/>
      <w:color w:val="777777"/>
      <w:sz w:val="26"/>
      <w:szCs w:val="26"/>
      <w:u w:val="none"/>
    </w:rPr>
  </w:style>
  <w:style w:type="character" w:customStyle="1" w:styleId="a3">
    <w:name w:val="Другое_"/>
    <w:basedOn w:val="a0"/>
    <w:link w:val="a4"/>
    <w:uiPriority w:val="99"/>
    <w:locked/>
    <w:rsid w:val="00DA28B2"/>
    <w:rPr>
      <w:rFonts w:ascii="Times New Roman" w:hAnsi="Times New Roman" w:cs="Times New Roman"/>
      <w:color w:val="737373"/>
      <w:sz w:val="28"/>
      <w:szCs w:val="28"/>
      <w:u w:val="none"/>
    </w:rPr>
  </w:style>
  <w:style w:type="character" w:customStyle="1" w:styleId="22">
    <w:name w:val="Колонтитул (2)_"/>
    <w:basedOn w:val="a0"/>
    <w:link w:val="23"/>
    <w:uiPriority w:val="99"/>
    <w:locked/>
    <w:rsid w:val="00DA28B2"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DA28B2"/>
    <w:rPr>
      <w:rFonts w:ascii="Arial" w:hAnsi="Arial" w:cs="Arial"/>
      <w:i/>
      <w:iCs/>
      <w:color w:val="808080"/>
      <w:u w:val="none"/>
    </w:rPr>
  </w:style>
  <w:style w:type="paragraph" w:styleId="a5">
    <w:name w:val="Body Text"/>
    <w:basedOn w:val="a"/>
    <w:link w:val="a6"/>
    <w:uiPriority w:val="99"/>
    <w:rsid w:val="00DA28B2"/>
    <w:pPr>
      <w:shd w:val="clear" w:color="auto" w:fill="FFFFFF"/>
    </w:pPr>
    <w:rPr>
      <w:color w:val="737373"/>
    </w:rPr>
  </w:style>
  <w:style w:type="character" w:customStyle="1" w:styleId="a6">
    <w:name w:val="Основной текст Знак"/>
    <w:basedOn w:val="a0"/>
    <w:link w:val="a5"/>
    <w:uiPriority w:val="99"/>
    <w:locked/>
    <w:rsid w:val="00DA28B2"/>
    <w:rPr>
      <w:rFonts w:cs="Times New Roman"/>
      <w:color w:val="000000"/>
    </w:rPr>
  </w:style>
  <w:style w:type="paragraph" w:customStyle="1" w:styleId="10">
    <w:name w:val="Заголовок №1"/>
    <w:basedOn w:val="a"/>
    <w:link w:val="1"/>
    <w:uiPriority w:val="99"/>
    <w:rsid w:val="00DA28B2"/>
    <w:pPr>
      <w:shd w:val="clear" w:color="auto" w:fill="FFFFFF"/>
      <w:spacing w:after="300"/>
      <w:outlineLvl w:val="0"/>
    </w:pPr>
    <w:rPr>
      <w:b/>
      <w:bCs/>
      <w:color w:val="747474"/>
    </w:rPr>
  </w:style>
  <w:style w:type="paragraph" w:customStyle="1" w:styleId="21">
    <w:name w:val="Основной текст (2)"/>
    <w:basedOn w:val="a"/>
    <w:link w:val="20"/>
    <w:uiPriority w:val="99"/>
    <w:rsid w:val="00DA28B2"/>
    <w:pPr>
      <w:shd w:val="clear" w:color="auto" w:fill="FFFFFF"/>
    </w:pPr>
    <w:rPr>
      <w:color w:val="777777"/>
      <w:sz w:val="26"/>
      <w:szCs w:val="26"/>
    </w:rPr>
  </w:style>
  <w:style w:type="paragraph" w:customStyle="1" w:styleId="a4">
    <w:name w:val="Другое"/>
    <w:basedOn w:val="a"/>
    <w:link w:val="a3"/>
    <w:uiPriority w:val="99"/>
    <w:rsid w:val="00DA28B2"/>
    <w:pPr>
      <w:shd w:val="clear" w:color="auto" w:fill="FFFFFF"/>
    </w:pPr>
    <w:rPr>
      <w:color w:val="737373"/>
    </w:rPr>
  </w:style>
  <w:style w:type="paragraph" w:customStyle="1" w:styleId="23">
    <w:name w:val="Колонтитул (2)"/>
    <w:basedOn w:val="a"/>
    <w:link w:val="22"/>
    <w:uiPriority w:val="99"/>
    <w:rsid w:val="00DA28B2"/>
    <w:rPr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DA28B2"/>
    <w:pPr>
      <w:shd w:val="clear" w:color="auto" w:fill="FFFFFF"/>
    </w:pPr>
    <w:rPr>
      <w:rFonts w:ascii="Arial" w:hAnsi="Arial" w:cs="Arial"/>
      <w:i/>
      <w:iCs/>
      <w:color w:val="808080"/>
    </w:rPr>
  </w:style>
  <w:style w:type="paragraph" w:customStyle="1" w:styleId="Default">
    <w:name w:val="Default"/>
    <w:rsid w:val="00C26B19"/>
    <w:pPr>
      <w:autoSpaceDE w:val="0"/>
      <w:autoSpaceDN w:val="0"/>
      <w:adjustRightInd w:val="0"/>
    </w:pPr>
    <w:rPr>
      <w:color w:val="000000"/>
      <w:lang w:eastAsia="en-US"/>
    </w:rPr>
  </w:style>
  <w:style w:type="paragraph" w:styleId="a7">
    <w:name w:val="List Paragraph"/>
    <w:basedOn w:val="a"/>
    <w:uiPriority w:val="34"/>
    <w:qFormat/>
    <w:rsid w:val="00636A63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8">
    <w:name w:val="Основной текст_"/>
    <w:link w:val="11"/>
    <w:locked/>
    <w:rsid w:val="00C84A01"/>
    <w:rPr>
      <w:rFonts w:ascii="Times New Roman" w:hAnsi="Times New Roman"/>
      <w:sz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C84A01"/>
    <w:pPr>
      <w:shd w:val="clear" w:color="auto" w:fill="FFFFFF"/>
      <w:spacing w:line="252" w:lineRule="auto"/>
    </w:pPr>
    <w:rPr>
      <w:sz w:val="26"/>
      <w:szCs w:val="26"/>
    </w:rPr>
  </w:style>
  <w:style w:type="paragraph" w:styleId="a9">
    <w:name w:val="No Spacing"/>
    <w:uiPriority w:val="1"/>
    <w:qFormat/>
    <w:rsid w:val="00C82ED9"/>
    <w:pPr>
      <w:widowControl w:val="0"/>
    </w:pPr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9144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14433"/>
    <w:rPr>
      <w:rFonts w:ascii="Segoe UI" w:hAnsi="Segoe UI" w:cs="Segoe UI"/>
      <w:color w:val="000000"/>
      <w:sz w:val="18"/>
      <w:szCs w:val="18"/>
    </w:rPr>
  </w:style>
  <w:style w:type="character" w:styleId="ac">
    <w:name w:val="Hyperlink"/>
    <w:basedOn w:val="a0"/>
    <w:uiPriority w:val="99"/>
    <w:unhideWhenUsed/>
    <w:rsid w:val="00757F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739D3-D41D-488F-925F-E5187476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312</Words>
  <Characters>3001</Characters>
  <Application>Microsoft Office Word</Application>
  <DocSecurity>4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User</cp:lastModifiedBy>
  <cp:revision>2</cp:revision>
  <cp:lastPrinted>2023-02-15T09:22:00Z</cp:lastPrinted>
  <dcterms:created xsi:type="dcterms:W3CDTF">2023-02-17T10:21:00Z</dcterms:created>
  <dcterms:modified xsi:type="dcterms:W3CDTF">2023-02-17T10:21:00Z</dcterms:modified>
</cp:coreProperties>
</file>